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05-704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Чепуштанова</w:t>
      </w:r>
      <w:r>
        <w:rPr>
          <w:rFonts w:ascii="Times New Roman" w:eastAsia="Times New Roman" w:hAnsi="Times New Roman" w:cs="Times New Roman"/>
        </w:rPr>
        <w:t xml:space="preserve"> Максима Олеговича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23.02.2024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Чепуштанов</w:t>
      </w:r>
      <w:r>
        <w:rPr>
          <w:rFonts w:ascii="Times New Roman" w:eastAsia="Times New Roman" w:hAnsi="Times New Roman" w:cs="Times New Roman"/>
        </w:rPr>
        <w:t xml:space="preserve"> М.О.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жительства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188105862231129009218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29.11.2023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Чепуштанов</w:t>
      </w:r>
      <w:r>
        <w:rPr>
          <w:rFonts w:ascii="Times New Roman" w:eastAsia="Times New Roman" w:hAnsi="Times New Roman" w:cs="Times New Roman"/>
        </w:rPr>
        <w:t xml:space="preserve"> М.О.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Чепуштанова</w:t>
      </w:r>
      <w:r>
        <w:rPr>
          <w:rFonts w:ascii="Times New Roman" w:eastAsia="Times New Roman" w:hAnsi="Times New Roman" w:cs="Times New Roman"/>
        </w:rPr>
        <w:t xml:space="preserve"> М.О.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29.11.2023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Чепуштанова</w:t>
      </w:r>
      <w:r>
        <w:rPr>
          <w:rFonts w:ascii="Times New Roman" w:eastAsia="Times New Roman" w:hAnsi="Times New Roman" w:cs="Times New Roman"/>
        </w:rPr>
        <w:t xml:space="preserve"> М.О.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188105862231129009218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29.11.2023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24.12.2023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22.02.2024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Чепуштановым</w:t>
      </w:r>
      <w:r>
        <w:rPr>
          <w:rFonts w:ascii="Times New Roman" w:eastAsia="Times New Roman" w:hAnsi="Times New Roman" w:cs="Times New Roman"/>
        </w:rPr>
        <w:t xml:space="preserve"> М.О.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Чепуштанова</w:t>
      </w:r>
      <w:r>
        <w:rPr>
          <w:rFonts w:ascii="Times New Roman" w:eastAsia="Times New Roman" w:hAnsi="Times New Roman" w:cs="Times New Roman"/>
        </w:rPr>
        <w:t xml:space="preserve"> М.О.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562541 от 09.03.2024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188105862231129009218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29.11.2023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</w:t>
      </w:r>
      <w:r>
        <w:rPr>
          <w:rFonts w:ascii="Times New Roman" w:eastAsia="Times New Roman" w:hAnsi="Times New Roman" w:cs="Times New Roman"/>
        </w:rPr>
        <w:t>ой из ГИС ГМП по состоянию на 11</w:t>
      </w:r>
      <w:r>
        <w:rPr>
          <w:rFonts w:ascii="Times New Roman" w:eastAsia="Times New Roman" w:hAnsi="Times New Roman" w:cs="Times New Roman"/>
        </w:rPr>
        <w:t>.03.2024, согласно которой штраф 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Чепуштанова</w:t>
      </w:r>
      <w:r>
        <w:rPr>
          <w:rFonts w:ascii="Times New Roman" w:eastAsia="Times New Roman" w:hAnsi="Times New Roman" w:cs="Times New Roman"/>
        </w:rPr>
        <w:t xml:space="preserve"> М.О.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Чепуштанова</w:t>
      </w:r>
      <w:r>
        <w:rPr>
          <w:rFonts w:ascii="Times New Roman" w:eastAsia="Times New Roman" w:hAnsi="Times New Roman" w:cs="Times New Roman"/>
        </w:rPr>
        <w:t xml:space="preserve"> М.О.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Чепуштанова</w:t>
      </w:r>
      <w:r>
        <w:rPr>
          <w:rFonts w:ascii="Times New Roman" w:eastAsia="Times New Roman" w:hAnsi="Times New Roman" w:cs="Times New Roman"/>
        </w:rPr>
        <w:t xml:space="preserve"> Максима Олеговича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0412365400725007042420148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